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90367E9" w:rsidR="009815C7" w:rsidRPr="007B0071" w:rsidRDefault="009F1066" w:rsidP="00373F3E">
      <w:pPr>
        <w:spacing w:after="0" w:line="240" w:lineRule="auto"/>
        <w:jc w:val="center"/>
        <w:rPr>
          <w:rFonts w:ascii="Sylfaen" w:hAnsi="Sylfaen" w:cs="Sylfaen"/>
          <w:b/>
          <w:lang w:val="ka-GE"/>
        </w:rPr>
      </w:pPr>
      <w:r w:rsidRPr="009F1066">
        <w:rPr>
          <w:rFonts w:ascii="Sylfaen" w:hAnsi="Sylfaen" w:cs="Sylfaen"/>
          <w:b/>
          <w:lang w:val="ka-GE"/>
        </w:rPr>
        <w:t>ლისი, სოფელ აგარაკშ</w:t>
      </w:r>
      <w:r>
        <w:rPr>
          <w:rFonts w:ascii="Sylfaen" w:hAnsi="Sylfaen" w:cs="Sylfaen"/>
          <w:b/>
          <w:lang w:val="ka-GE"/>
        </w:rPr>
        <w:t xml:space="preserve">ი წყალსადენის სატუმბო სადგურის </w:t>
      </w:r>
      <w:r w:rsidR="00CC46BF" w:rsidRPr="00CC46BF">
        <w:rPr>
          <w:rFonts w:ascii="Sylfaen" w:hAnsi="Sylfaen" w:cs="Sylfaen"/>
          <w:b/>
          <w:lang w:val="ka-GE"/>
        </w:rPr>
        <w:t>მოწყობ</w:t>
      </w:r>
      <w:r w:rsidR="00CC46BF">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3E22475"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F1066" w:rsidRPr="009F1066">
        <w:rPr>
          <w:rFonts w:ascii="Sylfaen" w:hAnsi="Sylfaen" w:cs="Sylfaen"/>
          <w:lang w:val="ka-GE"/>
        </w:rPr>
        <w:t xml:space="preserve">ლისი, სოფელ აგარაკში წყალსადენის სატუმბო სადგურის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31C1A02" w:rsidR="00DB5C8D" w:rsidRPr="006005A1" w:rsidRDefault="009F1066" w:rsidP="00696A50">
      <w:pPr>
        <w:spacing w:after="0" w:line="240" w:lineRule="auto"/>
        <w:jc w:val="both"/>
        <w:rPr>
          <w:rFonts w:ascii="Sylfaen" w:hAnsi="Sylfaen" w:cs="Sylfaen"/>
          <w:lang w:val="ka-GE"/>
        </w:rPr>
      </w:pPr>
      <w:r w:rsidRPr="009F1066">
        <w:rPr>
          <w:rFonts w:ascii="Sylfaen" w:hAnsi="Sylfaen" w:cs="Sylfaen"/>
          <w:lang w:val="ka-GE"/>
        </w:rPr>
        <w:t xml:space="preserve">ლისი, სოფელ აგარაკში წყალსადენის სატუმბო სადგურის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2D71C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F1066">
        <w:rPr>
          <w:rFonts w:ascii="Sylfaen" w:hAnsi="Sylfaen"/>
          <w:lang w:val="ka-GE"/>
        </w:rPr>
        <w:t>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0ECBA55"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9625F0">
        <w:rPr>
          <w:rFonts w:ascii="Sylfaen" w:hAnsi="Sylfaen" w:cs="Sylfaen"/>
          <w:b/>
          <w:sz w:val="20"/>
          <w:szCs w:val="20"/>
          <w:lang w:val="ka-GE"/>
        </w:rPr>
        <w:t>20</w:t>
      </w:r>
      <w:bookmarkStart w:id="1" w:name="_GoBack"/>
      <w:bookmarkEnd w:id="1"/>
      <w:r w:rsidR="00CA040D">
        <w:rPr>
          <w:rFonts w:ascii="Sylfaen" w:hAnsi="Sylfaen" w:cs="Sylfaen"/>
          <w:b/>
          <w:sz w:val="20"/>
          <w:szCs w:val="20"/>
          <w:lang w:val="ka-GE"/>
        </w:rPr>
        <w:t xml:space="preserve"> მაისი</w:t>
      </w:r>
      <w:r w:rsidR="009F1066">
        <w:rPr>
          <w:rFonts w:ascii="Sylfaen" w:hAnsi="Sylfaen" w:cs="Sylfaen"/>
          <w:b/>
          <w:sz w:val="20"/>
          <w:szCs w:val="20"/>
          <w:lang w:val="ka-GE"/>
        </w:rPr>
        <w:t>,</w:t>
      </w:r>
      <w:r w:rsidR="006005A1">
        <w:rPr>
          <w:rFonts w:ascii="Sylfaen" w:hAnsi="Sylfaen" w:cs="Sylfaen"/>
          <w:b/>
          <w:sz w:val="20"/>
          <w:szCs w:val="20"/>
          <w:lang w:val="ka-GE"/>
        </w:rPr>
        <w:t xml:space="preserve"> 1</w:t>
      </w:r>
      <w:r w:rsidR="009F1066">
        <w:rPr>
          <w:rFonts w:ascii="Sylfaen" w:hAnsi="Sylfaen" w:cs="Sylfaen"/>
          <w:b/>
          <w:sz w:val="20"/>
          <w:szCs w:val="20"/>
          <w:lang w:val="ka-GE"/>
        </w:rPr>
        <w:t>5:</w:t>
      </w:r>
      <w:r w:rsidR="00CA040D">
        <w:rPr>
          <w:rFonts w:ascii="Sylfaen" w:hAnsi="Sylfaen" w:cs="Sylfaen"/>
          <w:b/>
          <w:sz w:val="20"/>
          <w:szCs w:val="20"/>
          <w:lang w:val="ka-GE"/>
        </w:rPr>
        <w:t>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155B13FA" w14:textId="77777777" w:rsidR="00F544F6" w:rsidRPr="00696A50" w:rsidRDefault="00F544F6" w:rsidP="00F544F6">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0445D1BD" w14:textId="0B029E68" w:rsidR="004526FA" w:rsidRDefault="004526FA"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22244AED"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F544F6" w:rsidRPr="00900749">
          <w:rPr>
            <w:rStyle w:val="Hyperlink"/>
            <w:rFonts w:ascii="Sylfaen" w:hAnsi="Sylfaen"/>
            <w:lang w:val="ka-GE"/>
          </w:rPr>
          <w:t>msilagadze@gwp.ge</w:t>
        </w:r>
      </w:hyperlink>
      <w:r w:rsidR="00F544F6">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2820076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F544F6" w:rsidRPr="00900749">
          <w:rPr>
            <w:rStyle w:val="Hyperlink"/>
            <w:rFonts w:ascii="Sylfaen" w:hAnsi="Sylfaen"/>
            <w:lang w:val="ka-GE"/>
          </w:rPr>
          <w:t>ikhvadagadze@gwp.ge</w:t>
        </w:r>
      </w:hyperlink>
      <w:r w:rsidR="00F544F6">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642FB" w14:textId="77777777" w:rsidR="00AF42DC" w:rsidRDefault="00AF42DC" w:rsidP="007902EA">
      <w:pPr>
        <w:spacing w:after="0" w:line="240" w:lineRule="auto"/>
      </w:pPr>
      <w:r>
        <w:separator/>
      </w:r>
    </w:p>
  </w:endnote>
  <w:endnote w:type="continuationSeparator" w:id="0">
    <w:p w14:paraId="129AEA28" w14:textId="77777777" w:rsidR="00AF42DC" w:rsidRDefault="00AF42D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2CE07F2" w:rsidR="004A3BD8" w:rsidRDefault="004A3BD8">
        <w:pPr>
          <w:pStyle w:val="Footer"/>
          <w:jc w:val="right"/>
        </w:pPr>
        <w:r>
          <w:fldChar w:fldCharType="begin"/>
        </w:r>
        <w:r>
          <w:instrText xml:space="preserve"> PAGE   \* MERGEFORMAT </w:instrText>
        </w:r>
        <w:r>
          <w:fldChar w:fldCharType="separate"/>
        </w:r>
        <w:r w:rsidR="00AF42DC">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D57BC" w14:textId="77777777" w:rsidR="00AF42DC" w:rsidRDefault="00AF42DC" w:rsidP="007902EA">
      <w:pPr>
        <w:spacing w:after="0" w:line="240" w:lineRule="auto"/>
      </w:pPr>
      <w:r>
        <w:separator/>
      </w:r>
    </w:p>
  </w:footnote>
  <w:footnote w:type="continuationSeparator" w:id="0">
    <w:p w14:paraId="73A9047A" w14:textId="77777777" w:rsidR="00AF42DC" w:rsidRDefault="00AF42D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33FC"/>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47795"/>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757E"/>
    <w:rsid w:val="00300E22"/>
    <w:rsid w:val="003011B3"/>
    <w:rsid w:val="00302948"/>
    <w:rsid w:val="00303697"/>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04A3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2B0D"/>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3C0C"/>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25F0"/>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1066"/>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759"/>
    <w:rsid w:val="00AA6A7B"/>
    <w:rsid w:val="00AC12D2"/>
    <w:rsid w:val="00AC32F5"/>
    <w:rsid w:val="00AC494C"/>
    <w:rsid w:val="00AE0E76"/>
    <w:rsid w:val="00AE4033"/>
    <w:rsid w:val="00AE6EE6"/>
    <w:rsid w:val="00AE77E5"/>
    <w:rsid w:val="00AE7884"/>
    <w:rsid w:val="00AF42DC"/>
    <w:rsid w:val="00AF536E"/>
    <w:rsid w:val="00AF56A2"/>
    <w:rsid w:val="00AF6D9B"/>
    <w:rsid w:val="00AF7DC3"/>
    <w:rsid w:val="00B049C5"/>
    <w:rsid w:val="00B04BAA"/>
    <w:rsid w:val="00B0751D"/>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36DA"/>
    <w:rsid w:val="00BF5EFE"/>
    <w:rsid w:val="00C01CD2"/>
    <w:rsid w:val="00C021B6"/>
    <w:rsid w:val="00C04F30"/>
    <w:rsid w:val="00C06F22"/>
    <w:rsid w:val="00C12270"/>
    <w:rsid w:val="00C14986"/>
    <w:rsid w:val="00C14D7A"/>
    <w:rsid w:val="00C21B8B"/>
    <w:rsid w:val="00C32F5D"/>
    <w:rsid w:val="00C33D82"/>
    <w:rsid w:val="00C406C8"/>
    <w:rsid w:val="00C4080A"/>
    <w:rsid w:val="00C40C8C"/>
    <w:rsid w:val="00C41C03"/>
    <w:rsid w:val="00C55BCF"/>
    <w:rsid w:val="00C67999"/>
    <w:rsid w:val="00C73981"/>
    <w:rsid w:val="00C761CC"/>
    <w:rsid w:val="00C76391"/>
    <w:rsid w:val="00C83494"/>
    <w:rsid w:val="00C86CD0"/>
    <w:rsid w:val="00C91AFC"/>
    <w:rsid w:val="00C9205D"/>
    <w:rsid w:val="00CA040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544F6"/>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C155D-CFD5-4B5F-B797-D983CBEC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6</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308</cp:revision>
  <cp:lastPrinted>2015-07-27T06:36:00Z</cp:lastPrinted>
  <dcterms:created xsi:type="dcterms:W3CDTF">2017-02-28T15:04:00Z</dcterms:created>
  <dcterms:modified xsi:type="dcterms:W3CDTF">2022-05-13T12:51:00Z</dcterms:modified>
</cp:coreProperties>
</file>